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A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706FB0" w:rsidRDefault="00706FB0">
      <w:pPr>
        <w:autoSpaceDE w:val="0"/>
        <w:autoSpaceDN w:val="0"/>
        <w:spacing w:after="78" w:line="220" w:lineRule="exact"/>
        <w:rPr>
          <w:lang w:val="ru-RU"/>
        </w:rPr>
      </w:pPr>
    </w:p>
    <w:p w:rsidR="00706FB0" w:rsidRDefault="00706FB0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-9130665</wp:posOffset>
            </wp:positionV>
            <wp:extent cx="6531610" cy="9229725"/>
            <wp:effectExtent l="0" t="0" r="2540" b="9525"/>
            <wp:wrapThrough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hrough>
            <wp:docPr id="1" name="Рисунок 1" descr="C:\Users\Любовецкая Надежда\Documents\РП 5 классы 2022-2023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FB0" w:rsidRDefault="00706FB0">
      <w:pPr>
        <w:autoSpaceDE w:val="0"/>
        <w:autoSpaceDN w:val="0"/>
        <w:spacing w:after="78" w:line="220" w:lineRule="exact"/>
        <w:rPr>
          <w:lang w:val="ru-RU"/>
        </w:rPr>
      </w:pPr>
    </w:p>
    <w:p w:rsidR="00706FB0" w:rsidRDefault="00706FB0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706FB0" w:rsidRPr="00706FB0" w:rsidRDefault="00706FB0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AB46ED" w:rsidRDefault="005E7D3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E6556A" w:rsidRDefault="005E7D32">
      <w:pPr>
        <w:autoSpaceDE w:val="0"/>
        <w:autoSpaceDN w:val="0"/>
        <w:spacing w:before="670" w:after="0" w:line="230" w:lineRule="auto"/>
        <w:ind w:right="308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Кузбасса</w:t>
      </w:r>
    </w:p>
    <w:p w:rsidR="00AB46ED" w:rsidRDefault="00AB46ED" w:rsidP="00AB46ED">
      <w:pPr>
        <w:tabs>
          <w:tab w:val="left" w:pos="1494"/>
        </w:tabs>
        <w:autoSpaceDE w:val="0"/>
        <w:autoSpaceDN w:val="0"/>
        <w:spacing w:before="670" w:after="0" w:line="261" w:lineRule="auto"/>
        <w:ind w:left="990" w:right="57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AB46ED" w:rsidRDefault="00AB46ED" w:rsidP="00AB46ED">
      <w:pPr>
        <w:tabs>
          <w:tab w:val="left" w:pos="1494"/>
        </w:tabs>
        <w:autoSpaceDE w:val="0"/>
        <w:autoSpaceDN w:val="0"/>
        <w:spacing w:after="0" w:line="240" w:lineRule="auto"/>
        <w:ind w:left="990" w:right="57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Тяжинская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общеобразовательная школа № 1 </w:t>
      </w:r>
    </w:p>
    <w:p w:rsidR="00AB46ED" w:rsidRDefault="00AB46ED" w:rsidP="00AB46ED">
      <w:pPr>
        <w:tabs>
          <w:tab w:val="left" w:pos="1494"/>
        </w:tabs>
        <w:autoSpaceDE w:val="0"/>
        <w:autoSpaceDN w:val="0"/>
        <w:spacing w:after="0" w:line="240" w:lineRule="auto"/>
        <w:ind w:left="990" w:right="57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имени Героя Кузбасса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Н.И.Масалова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AB46ED" w:rsidRPr="00AB46ED" w:rsidRDefault="00AB46ED" w:rsidP="00AB46ED">
      <w:pPr>
        <w:tabs>
          <w:tab w:val="left" w:pos="1494"/>
        </w:tabs>
        <w:autoSpaceDE w:val="0"/>
        <w:autoSpaceDN w:val="0"/>
        <w:spacing w:before="670" w:after="0" w:line="261" w:lineRule="auto"/>
        <w:ind w:left="990" w:right="576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AB46ED" w:rsidRPr="00AB46ED" w:rsidTr="00AB46ED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B46ED">
              <w:rPr>
                <w:rFonts w:ascii="Times New Roman" w:hAnsi="Times New Roman" w:cs="Times New Roman"/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 w:line="228" w:lineRule="auto"/>
              <w:ind w:left="476"/>
              <w:rPr>
                <w:rFonts w:ascii="Times New Roman" w:hAnsi="Times New Roman" w:cs="Times New Roman"/>
                <w:b/>
              </w:rPr>
            </w:pPr>
            <w:r w:rsidRPr="00AB46ED">
              <w:rPr>
                <w:rFonts w:ascii="Times New Roman" w:hAnsi="Times New Roman" w:cs="Times New Roman"/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AB46ED">
              <w:rPr>
                <w:rFonts w:ascii="Times New Roman" w:hAnsi="Times New Roman" w:cs="Times New Roman"/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AB46ED" w:rsidRPr="00AB46ED" w:rsidTr="00AB46ED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AB46ED">
              <w:rPr>
                <w:rFonts w:ascii="Times New Roman" w:hAnsi="Times New Roman" w:cs="Times New Roman"/>
              </w:rPr>
              <w:t>на</w:t>
            </w:r>
            <w:proofErr w:type="spellEnd"/>
            <w:r w:rsidRPr="00AB4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6ED">
              <w:rPr>
                <w:rFonts w:ascii="Times New Roman" w:hAnsi="Times New Roman" w:cs="Times New Roman"/>
              </w:rPr>
              <w:t>заседании</w:t>
            </w:r>
            <w:proofErr w:type="spellEnd"/>
            <w:r w:rsidRPr="00AB46ED">
              <w:rPr>
                <w:rFonts w:ascii="Times New Roman" w:hAnsi="Times New Roman" w:cs="Times New Roman"/>
              </w:rPr>
              <w:t xml:space="preserve">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6ED" w:rsidRPr="00AB46ED" w:rsidRDefault="00AB46ED">
            <w:pPr>
              <w:spacing w:after="0" w:line="228" w:lineRule="auto"/>
              <w:ind w:left="476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на педагогическом совете</w:t>
            </w:r>
          </w:p>
          <w:p w:rsidR="00AB46ED" w:rsidRPr="00AB46ED" w:rsidRDefault="00AB46ED">
            <w:pPr>
              <w:spacing w:after="0" w:line="228" w:lineRule="auto"/>
              <w:ind w:left="476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с</w:t>
            </w:r>
          </w:p>
          <w:p w:rsidR="00AB46ED" w:rsidRPr="00AB46ED" w:rsidRDefault="00AB46ED">
            <w:pPr>
              <w:spacing w:after="0" w:line="228" w:lineRule="auto"/>
              <w:ind w:left="476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</w:p>
          <w:p w:rsidR="00AB46ED" w:rsidRPr="00AB46ED" w:rsidRDefault="00AB46ED">
            <w:pPr>
              <w:spacing w:after="0" w:line="228" w:lineRule="auto"/>
              <w:ind w:left="476"/>
              <w:rPr>
                <w:rFonts w:ascii="Times New Roman" w:hAnsi="Times New Roman" w:cs="Times New Roman"/>
                <w:lang w:val="ru-RU"/>
              </w:rPr>
            </w:pPr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6ED" w:rsidRPr="00AB46ED" w:rsidRDefault="00AB46E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w w:val="102"/>
                <w:sz w:val="20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Директор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МБОУ ТСШ №1</w:t>
            </w:r>
          </w:p>
          <w:p w:rsidR="00AB46ED" w:rsidRPr="00AB46ED" w:rsidRDefault="00AB46ED">
            <w:pPr>
              <w:spacing w:after="0" w:line="228" w:lineRule="auto"/>
              <w:ind w:left="412"/>
              <w:rPr>
                <w:rFonts w:ascii="Times New Roman" w:hAnsi="Times New Roman" w:cs="Times New Roman"/>
              </w:rPr>
            </w:pPr>
          </w:p>
        </w:tc>
      </w:tr>
      <w:tr w:rsidR="00AB46ED" w:rsidRPr="00706FB0" w:rsidTr="00AB46ED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6ED" w:rsidRPr="00AB46ED" w:rsidRDefault="00AB46ED">
            <w:pPr>
              <w:spacing w:after="0"/>
              <w:ind w:left="476"/>
              <w:rPr>
                <w:rFonts w:ascii="Times New Roman" w:hAnsi="Times New Roman" w:cs="Times New Roman"/>
                <w:color w:val="000000"/>
                <w:w w:val="102"/>
                <w:sz w:val="20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№13</w:t>
            </w:r>
          </w:p>
          <w:p w:rsidR="00AB46ED" w:rsidRPr="00AB46ED" w:rsidRDefault="00AB46ED">
            <w:pPr>
              <w:spacing w:after="0"/>
              <w:ind w:left="476"/>
              <w:rPr>
                <w:rFonts w:ascii="Times New Roman" w:hAnsi="Times New Roman" w:cs="Times New Roman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"29" </w:t>
            </w: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августа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6ED" w:rsidRPr="00AB46ED" w:rsidRDefault="00AB46ED">
            <w:pPr>
              <w:spacing w:after="0"/>
              <w:ind w:left="41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Им</w:t>
            </w:r>
            <w:proofErr w:type="gram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.Г</w:t>
            </w:r>
            <w:proofErr w:type="gram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ероя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Кузбасса </w:t>
            </w: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Н.И.Масалова</w:t>
            </w:r>
            <w:proofErr w:type="spellEnd"/>
          </w:p>
          <w:p w:rsidR="00AB46ED" w:rsidRPr="00AB46ED" w:rsidRDefault="00AB46ED">
            <w:pPr>
              <w:spacing w:after="0"/>
              <w:ind w:left="41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proofErr w:type="spellStart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Е.А.Суханов</w:t>
            </w:r>
            <w:proofErr w:type="spellEnd"/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___________________ </w:t>
            </w:r>
          </w:p>
          <w:p w:rsidR="00AB46ED" w:rsidRPr="00AB46ED" w:rsidRDefault="00AB46ED">
            <w:pPr>
              <w:spacing w:after="0"/>
              <w:ind w:left="41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  <w:r w:rsidRPr="00AB46ED"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  <w:t>Приказ №137 от 29.08.2022г.</w:t>
            </w:r>
          </w:p>
          <w:p w:rsidR="00AB46ED" w:rsidRPr="00AB46ED" w:rsidRDefault="00AB46ED">
            <w:pPr>
              <w:spacing w:after="0"/>
              <w:ind w:left="41"/>
              <w:rPr>
                <w:rFonts w:ascii="Times New Roman" w:hAnsi="Times New Roman" w:cs="Times New Roman"/>
                <w:color w:val="000000"/>
                <w:w w:val="102"/>
                <w:sz w:val="20"/>
                <w:lang w:val="ru-RU"/>
              </w:rPr>
            </w:pPr>
          </w:p>
          <w:p w:rsidR="00AB46ED" w:rsidRPr="00AB46ED" w:rsidRDefault="00AB46ED">
            <w:pPr>
              <w:spacing w:after="0"/>
              <w:ind w:left="4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6556A" w:rsidRPr="00AB46ED" w:rsidRDefault="005E7D32">
      <w:pPr>
        <w:autoSpaceDE w:val="0"/>
        <w:autoSpaceDN w:val="0"/>
        <w:spacing w:before="978" w:after="0" w:line="230" w:lineRule="auto"/>
        <w:ind w:right="3644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6556A" w:rsidRPr="00AB46ED" w:rsidRDefault="005E7D32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3110716)</w:t>
      </w:r>
    </w:p>
    <w:p w:rsidR="00E6556A" w:rsidRPr="00AB46ED" w:rsidRDefault="005E7D32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6556A" w:rsidRPr="00AB46ED" w:rsidRDefault="005E7D32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E6556A" w:rsidRPr="00AB46ED" w:rsidRDefault="005E7D32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E6556A" w:rsidRPr="00AB46ED" w:rsidRDefault="005E7D32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6556A" w:rsidRPr="00AB46ED" w:rsidRDefault="005E7D32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Составитель: Кротов Сергей Николаевич</w:t>
      </w:r>
    </w:p>
    <w:p w:rsidR="00E6556A" w:rsidRPr="00AB46ED" w:rsidRDefault="005E7D32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E6556A" w:rsidRPr="00AB46ED" w:rsidRDefault="00AB46ED">
      <w:pPr>
        <w:autoSpaceDE w:val="0"/>
        <w:autoSpaceDN w:val="0"/>
        <w:spacing w:before="2830" w:after="0" w:line="230" w:lineRule="auto"/>
        <w:ind w:right="4134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E7D32" w:rsidRPr="00AB46ED">
        <w:rPr>
          <w:rFonts w:ascii="Times New Roman" w:eastAsia="Times New Roman" w:hAnsi="Times New Roman"/>
          <w:color w:val="000000"/>
          <w:sz w:val="24"/>
          <w:lang w:val="ru-RU"/>
        </w:rPr>
        <w:t>Тяжинский 2022</w:t>
      </w:r>
    </w:p>
    <w:p w:rsidR="00E6556A" w:rsidRPr="00AB46ED" w:rsidRDefault="00E6556A">
      <w:pPr>
        <w:rPr>
          <w:lang w:val="ru-RU"/>
        </w:rPr>
        <w:sectPr w:rsidR="00E6556A" w:rsidRPr="00AB46ED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E6556A" w:rsidRPr="00AB46ED" w:rsidRDefault="00E6556A">
      <w:pPr>
        <w:rPr>
          <w:lang w:val="ru-RU"/>
        </w:rPr>
        <w:sectPr w:rsidR="00E6556A" w:rsidRPr="00AB46ED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</w:p>
    <w:p w:rsidR="00E6556A" w:rsidRPr="00AB46ED" w:rsidRDefault="00E6556A">
      <w:pPr>
        <w:autoSpaceDE w:val="0"/>
        <w:autoSpaceDN w:val="0"/>
        <w:spacing w:after="138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 w:rsidR="009A392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г.).</w:t>
      </w:r>
      <w:proofErr w:type="gramEnd"/>
    </w:p>
    <w:p w:rsidR="00E6556A" w:rsidRPr="009A3922" w:rsidRDefault="005E7D32">
      <w:pPr>
        <w:autoSpaceDE w:val="0"/>
        <w:autoSpaceDN w:val="0"/>
        <w:spacing w:before="346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6556A" w:rsidRPr="009A3922" w:rsidRDefault="005E7D32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E6556A" w:rsidRPr="009A3922" w:rsidRDefault="005E7D3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6556A" w:rsidRPr="009A3922" w:rsidRDefault="005E7D32">
      <w:pPr>
        <w:autoSpaceDE w:val="0"/>
        <w:autoSpaceDN w:val="0"/>
        <w:spacing w:before="262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E6556A" w:rsidRPr="009A3922" w:rsidRDefault="005E7D32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E6556A" w:rsidRPr="009A3922" w:rsidRDefault="005E7D32">
      <w:pPr>
        <w:autoSpaceDE w:val="0"/>
        <w:autoSpaceDN w:val="0"/>
        <w:spacing w:before="70" w:after="0"/>
        <w:ind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6556A" w:rsidRPr="009A3922" w:rsidRDefault="005E7D32">
      <w:pPr>
        <w:autoSpaceDE w:val="0"/>
        <w:autoSpaceDN w:val="0"/>
        <w:spacing w:before="262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9A3922" w:rsidRDefault="005E7D3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6556A" w:rsidRPr="009A3922" w:rsidRDefault="005E7D32">
      <w:pPr>
        <w:autoSpaceDE w:val="0"/>
        <w:autoSpaceDN w:val="0"/>
        <w:spacing w:before="262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6556A" w:rsidRPr="009A3922" w:rsidRDefault="005E7D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6556A" w:rsidRPr="009A3922" w:rsidRDefault="005E7D3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6556A" w:rsidRPr="009A3922" w:rsidRDefault="005E7D3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6556A" w:rsidRPr="009A3922" w:rsidRDefault="005E7D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6556A" w:rsidRPr="009A3922" w:rsidRDefault="005E7D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66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71" w:lineRule="auto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6556A" w:rsidRPr="009A3922" w:rsidRDefault="005E7D3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6556A" w:rsidRPr="009A3922" w:rsidRDefault="005E7D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9A3922">
        <w:rPr>
          <w:lang w:val="ru-RU"/>
        </w:rPr>
        <w:br/>
      </w: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6556A" w:rsidRPr="009A3922" w:rsidRDefault="005E7D3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E6556A" w:rsidRPr="009A3922" w:rsidRDefault="005E7D32">
      <w:pPr>
        <w:autoSpaceDE w:val="0"/>
        <w:autoSpaceDN w:val="0"/>
        <w:spacing w:before="70" w:after="0" w:line="281" w:lineRule="auto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6556A" w:rsidRPr="009A3922" w:rsidRDefault="005E7D3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9A3922" w:rsidRDefault="005E7D32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6556A" w:rsidRPr="009A3922" w:rsidRDefault="005E7D3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6556A" w:rsidRPr="009A3922" w:rsidRDefault="005E7D32">
      <w:pPr>
        <w:autoSpaceDE w:val="0"/>
        <w:autoSpaceDN w:val="0"/>
        <w:spacing w:before="346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6556A" w:rsidRPr="009A3922" w:rsidRDefault="005E7D32">
      <w:pPr>
        <w:autoSpaceDE w:val="0"/>
        <w:autoSpaceDN w:val="0"/>
        <w:spacing w:before="166" w:after="0"/>
        <w:ind w:firstLine="18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6556A" w:rsidRPr="009A3922" w:rsidRDefault="005E7D32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E6556A" w:rsidRPr="009A3922" w:rsidRDefault="005E7D32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6556A" w:rsidRPr="009A3922" w:rsidRDefault="005E7D3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6556A" w:rsidRPr="009A3922" w:rsidRDefault="005E7D32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6556A" w:rsidRPr="009A3922" w:rsidRDefault="005E7D32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66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6556A" w:rsidRPr="009A3922" w:rsidRDefault="005E7D32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6556A" w:rsidRPr="009A3922" w:rsidRDefault="005E7D3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E6556A" w:rsidRPr="009A3922" w:rsidRDefault="005E7D32">
      <w:pPr>
        <w:autoSpaceDE w:val="0"/>
        <w:autoSpaceDN w:val="0"/>
        <w:spacing w:before="262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6556A" w:rsidRPr="009A3922" w:rsidRDefault="005E7D3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A3922">
        <w:rPr>
          <w:lang w:val="ru-RU"/>
        </w:rPr>
        <w:tab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E6556A" w:rsidRPr="009A3922" w:rsidRDefault="005E7D3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E6556A" w:rsidRPr="009A3922" w:rsidRDefault="005E7D3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6556A" w:rsidRPr="009A3922" w:rsidRDefault="005E7D3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E6556A" w:rsidRPr="009A3922" w:rsidRDefault="005E7D32">
      <w:pPr>
        <w:autoSpaceDE w:val="0"/>
        <w:autoSpaceDN w:val="0"/>
        <w:spacing w:before="190" w:after="0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132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6556A" w:rsidRPr="009A3922" w:rsidRDefault="005E7D32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6556A" w:rsidRPr="009A3922" w:rsidRDefault="005E7D32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E6556A" w:rsidRPr="009A3922" w:rsidRDefault="005E7D32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E6556A" w:rsidRPr="009A3922" w:rsidRDefault="005E7D32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E6556A" w:rsidRPr="009A3922" w:rsidRDefault="005E7D32">
      <w:pPr>
        <w:autoSpaceDE w:val="0"/>
        <w:autoSpaceDN w:val="0"/>
        <w:spacing w:before="180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E6556A" w:rsidRPr="009A3922" w:rsidRDefault="005E7D32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66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556A" w:rsidRPr="009A3922" w:rsidRDefault="005E7D3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E6556A" w:rsidRPr="009A3922" w:rsidRDefault="005E7D3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E6556A" w:rsidRPr="009A3922" w:rsidRDefault="005E7D3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E6556A" w:rsidRPr="009A3922" w:rsidRDefault="005E7D3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E6556A" w:rsidRPr="009A3922" w:rsidRDefault="005E7D3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6556A" w:rsidRPr="009A3922" w:rsidRDefault="005E7D32">
      <w:pPr>
        <w:autoSpaceDE w:val="0"/>
        <w:autoSpaceDN w:val="0"/>
        <w:spacing w:before="324" w:after="0" w:line="230" w:lineRule="auto"/>
        <w:rPr>
          <w:lang w:val="ru-RU"/>
        </w:rPr>
      </w:pPr>
      <w:r w:rsidRPr="009A392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6556A" w:rsidRPr="009A3922" w:rsidRDefault="005E7D32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E6556A" w:rsidRPr="009A3922" w:rsidRDefault="005E7D3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6556A" w:rsidRPr="009A3922" w:rsidRDefault="005E7D3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E6556A" w:rsidRPr="009A3922" w:rsidRDefault="005E7D3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138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9A3922">
        <w:rPr>
          <w:lang w:val="ru-RU"/>
        </w:rPr>
        <w:br/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108" w:line="220" w:lineRule="exact"/>
        <w:rPr>
          <w:lang w:val="ru-RU"/>
        </w:rPr>
      </w:pPr>
    </w:p>
    <w:p w:rsidR="00E6556A" w:rsidRPr="009A3922" w:rsidRDefault="005E7D32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9A3922">
        <w:rPr>
          <w:lang w:val="ru-RU"/>
        </w:rPr>
        <w:br/>
      </w:r>
      <w:r w:rsidRPr="009A392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6556A" w:rsidRPr="009A3922" w:rsidRDefault="00E6556A">
      <w:pPr>
        <w:rPr>
          <w:lang w:val="ru-RU"/>
        </w:rPr>
        <w:sectPr w:rsidR="00E6556A" w:rsidRPr="009A3922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E6556A" w:rsidRPr="009A3922" w:rsidRDefault="00E6556A">
      <w:pPr>
        <w:autoSpaceDE w:val="0"/>
        <w:autoSpaceDN w:val="0"/>
        <w:spacing w:after="64" w:line="220" w:lineRule="exact"/>
        <w:rPr>
          <w:lang w:val="ru-RU"/>
        </w:rPr>
      </w:pPr>
    </w:p>
    <w:p w:rsidR="00E6556A" w:rsidRDefault="005E7D32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54"/>
        <w:gridCol w:w="528"/>
        <w:gridCol w:w="1104"/>
        <w:gridCol w:w="1140"/>
        <w:gridCol w:w="866"/>
        <w:gridCol w:w="6904"/>
        <w:gridCol w:w="1080"/>
        <w:gridCol w:w="2030"/>
      </w:tblGrid>
      <w:tr w:rsidR="00E6556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9A3922" w:rsidRDefault="005E7D32">
            <w:pPr>
              <w:autoSpaceDE w:val="0"/>
              <w:autoSpaceDN w:val="0"/>
              <w:spacing w:before="78" w:after="0" w:line="247" w:lineRule="auto"/>
              <w:ind w:left="72" w:right="324"/>
              <w:jc w:val="both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6556A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</w:tr>
      <w:tr w:rsidR="00E655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  <w:tr w:rsidR="00E6556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9A3922" w:rsidRDefault="005E7D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E6556A" w:rsidRPr="009A3922" w:rsidRDefault="005E7D32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01.09.2022 19.09.2022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9A3922" w:rsidRDefault="005E7D3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http://schoolcollection.edu.ru/ https://edsoo.ru/</w:t>
            </w:r>
          </w:p>
        </w:tc>
      </w:tr>
      <w:tr w:rsidR="00E6556A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21.09.2022 16.11.2022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9A3922" w:rsidRDefault="005E7D3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proofErr w:type="gram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географические исследования и открытия); </w:t>
            </w:r>
            <w:r w:rsidRPr="009A3922">
              <w:rPr>
                <w:lang w:val="ru-RU"/>
              </w:rPr>
              <w:br/>
            </w:r>
            <w:proofErr w:type="gram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работы№ 1);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E6556A">
        <w:trPr>
          <w:trHeight w:hRule="exact" w:val="348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поверхности</w:t>
            </w:r>
            <w:proofErr w:type="spellEnd"/>
          </w:p>
        </w:tc>
      </w:tr>
      <w:tr w:rsidR="00E6556A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17.11.2022 14.12.2022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9A3922" w:rsidRDefault="005E7D3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</w:t>
            </w:r>
            <w:proofErr w:type="spell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местности»</w:t>
            </w:r>
            <w:proofErr w:type="gram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стороны</w:t>
            </w:r>
            <w:proofErr w:type="spell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горизонта», «горизонтали», «масштаб», «условные знаки» для решения учебных и (или) практико-ориентированных задач;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</w:t>
            </w:r>
            <w:r w:rsidRPr="009A3922">
              <w:rPr>
                <w:lang w:val="ru-RU"/>
              </w:rPr>
              <w:br/>
            </w:r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</w:t>
            </w:r>
            <w:proofErr w:type="spellStart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9A39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 № 2);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https://ru.wikipedia.org/ https://edsoo.ru/</w:t>
            </w:r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6840" w:h="11900"/>
          <w:pgMar w:top="282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54"/>
        <w:gridCol w:w="528"/>
        <w:gridCol w:w="1104"/>
        <w:gridCol w:w="1140"/>
        <w:gridCol w:w="866"/>
        <w:gridCol w:w="6904"/>
        <w:gridCol w:w="1080"/>
        <w:gridCol w:w="2030"/>
      </w:tblGrid>
      <w:tr w:rsidR="00E6556A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15.12.2022 01.02.2023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46ED">
              <w:rPr>
                <w:lang w:val="ru-RU"/>
              </w:rPr>
              <w:br/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ситуациях и хозяйственной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https://ru.wikipedia.org/ https://edsoo.ru/</w:t>
            </w:r>
          </w:p>
        </w:tc>
      </w:tr>
      <w:tr w:rsidR="00E6556A">
        <w:trPr>
          <w:trHeight w:hRule="exact" w:val="348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 w:rsidRPr="0070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E6556A">
        <w:trPr>
          <w:trHeight w:hRule="exact" w:val="5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02.02.2023 08.03.2023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продолжительность светового дня в дни равноденствий и солнцестояний в Северном и Южном полушариях;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AB46ED">
              <w:rPr>
                <w:lang w:val="ru-RU"/>
              </w:rPr>
              <w:br/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http://zemlj.ru/</w:t>
            </w:r>
          </w:p>
        </w:tc>
      </w:tr>
      <w:tr w:rsidR="00E6556A">
        <w:trPr>
          <w:trHeight w:hRule="exact" w:val="350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54"/>
        <w:gridCol w:w="528"/>
        <w:gridCol w:w="1104"/>
        <w:gridCol w:w="1140"/>
        <w:gridCol w:w="866"/>
        <w:gridCol w:w="6904"/>
        <w:gridCol w:w="1080"/>
        <w:gridCol w:w="2030"/>
      </w:tblGrid>
      <w:tr w:rsidR="00E6556A">
        <w:trPr>
          <w:trHeight w:hRule="exact" w:val="50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09.03.2023 03.05.2023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мине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r w:rsidRPr="00AB46ED">
              <w:rPr>
                <w:lang w:val="ru-RU"/>
              </w:rPr>
              <w:br/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физического, химического и биологического видов выветривания;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образования в своей местности; приводить примеры полезных ископаемых своей местности;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http://zemlj.ru/</w:t>
            </w:r>
          </w:p>
        </w:tc>
      </w:tr>
      <w:tr w:rsidR="00E6556A">
        <w:trPr>
          <w:trHeight w:hRule="exact" w:val="350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</w:tr>
      <w:tr w:rsidR="00E6556A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04.05.2023 24.05.2023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 предположения, объясняющие результаты наблюдений;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 на основе полученных за год географических знаний; </w:t>
            </w:r>
            <w:r w:rsidRPr="00AB46ED">
              <w:rPr>
                <w:lang w:val="ru-RU"/>
              </w:rPr>
              <w:br/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промежуточеая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аттестация;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https://ru.wikipedia.org/</w:t>
            </w:r>
          </w:p>
        </w:tc>
      </w:tr>
      <w:tr w:rsidR="00E6556A">
        <w:trPr>
          <w:trHeight w:hRule="exact" w:val="350"/>
        </w:trPr>
        <w:tc>
          <w:tcPr>
            <w:tcW w:w="18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>
        <w:trPr>
          <w:trHeight w:hRule="exact" w:val="348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  <w:tr w:rsidR="00E6556A">
        <w:trPr>
          <w:trHeight w:hRule="exact" w:val="712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78" w:line="220" w:lineRule="exact"/>
      </w:pPr>
    </w:p>
    <w:p w:rsidR="00E6556A" w:rsidRDefault="005E7D3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6556A">
        <w:trPr>
          <w:trHeight w:hRule="exact" w:val="82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6556A" w:rsidRDefault="00E6556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6A" w:rsidRDefault="00E6556A"/>
        </w:tc>
      </w:tr>
      <w:tr w:rsidR="00E655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изучает география? Географические объекты, процессы и явления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география изучает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объекты, процессы и явления.</w:t>
            </w:r>
          </w:p>
          <w:p w:rsidR="00E6556A" w:rsidRPr="00AB46ED" w:rsidRDefault="005E7D32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методы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объектов и явлений. Древо географических наук. 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работе, форма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систематизации данных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Китай, Древний Египет, Древняя Греция, Древний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Рим)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утешествие </w:t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Пифея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 Экспедиции Т.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Хейердала как модель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 в древности.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Появление географических карт. Практическая работа. Сравнение карт Эратосфена, Птолемея и современных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учителем вопросам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арабов, русских </w:t>
            </w:r>
            <w:r w:rsidRPr="00AB46ED">
              <w:rPr>
                <w:lang w:val="ru-RU"/>
              </w:rPr>
              <w:br/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утешествия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Поло и А. 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1900" w:h="16840"/>
          <w:pgMar w:top="298" w:right="640" w:bottom="97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х а В е л и к и х г е о г р а ф и ч е с к и х о т к р ы т и й. Три пути в Индию. Открыт и е Н о в о г о с в е т а — э к с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 д и ц и я Х. К о л у м б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— экспедиция Ф.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географических </w:t>
            </w:r>
            <w:proofErr w:type="spell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открытий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арта</w:t>
            </w:r>
            <w:proofErr w:type="spell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мира после эпохи Великих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AB46ED">
              <w:rPr>
                <w:lang w:val="ru-RU"/>
              </w:rPr>
              <w:br/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Южной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Земли — открытие Австралии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кругосветная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Ф.</w:t>
            </w:r>
            <w:proofErr w:type="gramEnd"/>
          </w:p>
          <w:p w:rsidR="00E6556A" w:rsidRPr="00AB46ED" w:rsidRDefault="005E7D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Лазарева — открытие Антарктиды) 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ХХ </w:t>
            </w:r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полярных областей Земли. Изучение Мирового океана.</w:t>
            </w:r>
          </w:p>
          <w:p w:rsidR="00E6556A" w:rsidRPr="00AB46ED" w:rsidRDefault="005E7D32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Новейшего времени.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объектов, открытых в разные периоды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1900" w:h="16840"/>
          <w:pgMar w:top="284" w:right="640" w:bottom="280" w:left="666" w:header="720" w:footer="720" w:gutter="0"/>
          <w:cols w:space="720" w:equalWidth="0">
            <w:col w:w="1059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73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</w:tbl>
    <w:p w:rsidR="00E6556A" w:rsidRDefault="00E6556A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географической широты и времени года на территории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изображения земной поверхности.</w:t>
            </w:r>
          </w:p>
          <w:p w:rsidR="00E6556A" w:rsidRDefault="005E7D32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 Масштаб. Виды масштаба.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плану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и карте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неровностей земной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 по Солнцу и звёздам. Глазомерная, полярная и маршрутная съёмка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работа. Составление описания маршрута по плану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1900" w:h="16840"/>
          <w:pgMar w:top="0" w:right="640" w:bottom="37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 е о г р а ф и ч е с к и е к о </w:t>
            </w:r>
            <w:proofErr w:type="spellStart"/>
            <w:proofErr w:type="gramStart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proofErr w:type="gramEnd"/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 д и н а т ы. Географическая широта и географическая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долгота, их определение на глобусе и картах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карте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полушарий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 Внутреннее строение Земли. Строение земной коры: материковая и океаническая кора.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Горные породы, минералы и полезные ископаемые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Вулканизм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Земли. Равнины.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E6556A" w:rsidRPr="00AB46ED" w:rsidRDefault="005E7D32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горной равнины по физической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Земли. Горы.</w:t>
            </w:r>
          </w:p>
          <w:p w:rsidR="00E6556A" w:rsidRPr="00AB46ED" w:rsidRDefault="005E7D3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горной системы по физической карте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AB46ED">
              <w:rPr>
                <w:lang w:val="ru-RU"/>
              </w:rPr>
              <w:br/>
            </w: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в природе своей местности».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1900" w:h="16840"/>
          <w:pgMar w:top="284" w:right="640" w:bottom="55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574"/>
      </w:tblGrid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основных знаний и приёмов самостоятельной работы по курсу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556A">
        <w:trPr>
          <w:trHeight w:hRule="exact" w:val="810"/>
        </w:trPr>
        <w:tc>
          <w:tcPr>
            <w:tcW w:w="3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6556A" w:rsidRPr="00AB46ED" w:rsidRDefault="005E7D3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B46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5E7D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56A" w:rsidRDefault="00E6556A"/>
        </w:tc>
      </w:tr>
    </w:tbl>
    <w:p w:rsidR="00E6556A" w:rsidRDefault="00E6556A">
      <w:pPr>
        <w:autoSpaceDE w:val="0"/>
        <w:autoSpaceDN w:val="0"/>
        <w:spacing w:after="0" w:line="14" w:lineRule="exact"/>
      </w:pPr>
    </w:p>
    <w:p w:rsidR="00E6556A" w:rsidRDefault="00E6556A">
      <w:pPr>
        <w:sectPr w:rsidR="00E6556A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6556A" w:rsidRDefault="00E6556A">
      <w:pPr>
        <w:autoSpaceDE w:val="0"/>
        <w:autoSpaceDN w:val="0"/>
        <w:spacing w:after="78" w:line="220" w:lineRule="exact"/>
      </w:pPr>
    </w:p>
    <w:p w:rsidR="00E6556A" w:rsidRDefault="005E7D3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6556A" w:rsidRDefault="005E7D3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6556A" w:rsidRPr="00AB46ED" w:rsidRDefault="005E7D3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AB46ED">
        <w:rPr>
          <w:lang w:val="ru-RU"/>
        </w:rPr>
        <w:br/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6556A" w:rsidRPr="00AB46ED" w:rsidRDefault="005E7D32">
      <w:pPr>
        <w:autoSpaceDE w:val="0"/>
        <w:autoSpaceDN w:val="0"/>
        <w:spacing w:before="262" w:after="0" w:line="230" w:lineRule="auto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556A" w:rsidRPr="00AB46ED" w:rsidRDefault="005E7D32">
      <w:pPr>
        <w:autoSpaceDE w:val="0"/>
        <w:autoSpaceDN w:val="0"/>
        <w:spacing w:before="166" w:after="0" w:line="271" w:lineRule="auto"/>
        <w:ind w:right="1440"/>
        <w:rPr>
          <w:lang w:val="ru-RU"/>
        </w:rPr>
      </w:pP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Практический материал по географии для 5 класса. Пособие для педагогов. ФГОС Инновационный урок географии. Теория и методика обучения и воспитания. ФГОС География. Проблемные задания и тесты. 5-6 классы. Материал к каждому уроку. ФГОС</w:t>
      </w:r>
    </w:p>
    <w:p w:rsidR="00E6556A" w:rsidRPr="00AB46ED" w:rsidRDefault="005E7D32">
      <w:pPr>
        <w:autoSpaceDE w:val="0"/>
        <w:autoSpaceDN w:val="0"/>
        <w:spacing w:before="264" w:after="0" w:line="230" w:lineRule="auto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556A" w:rsidRPr="00AB46ED" w:rsidRDefault="005E7D32">
      <w:pPr>
        <w:autoSpaceDE w:val="0"/>
        <w:autoSpaceDN w:val="0"/>
        <w:spacing w:before="166" w:after="0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Википедия </w:t>
      </w:r>
      <w:r w:rsidRPr="00AB46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Единое содержание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Единая коллекция ЦОР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zemlj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/ - Планета Земля</w:t>
      </w:r>
    </w:p>
    <w:p w:rsidR="00E6556A" w:rsidRPr="00AB46ED" w:rsidRDefault="00E6556A">
      <w:pPr>
        <w:rPr>
          <w:lang w:val="ru-RU"/>
        </w:rPr>
        <w:sectPr w:rsidR="00E6556A" w:rsidRPr="00AB46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556A" w:rsidRPr="00AB46ED" w:rsidRDefault="00E6556A">
      <w:pPr>
        <w:autoSpaceDE w:val="0"/>
        <w:autoSpaceDN w:val="0"/>
        <w:spacing w:after="78" w:line="220" w:lineRule="exact"/>
        <w:rPr>
          <w:lang w:val="ru-RU"/>
        </w:rPr>
      </w:pPr>
    </w:p>
    <w:p w:rsidR="00E6556A" w:rsidRPr="00AB46ED" w:rsidRDefault="005E7D32">
      <w:pPr>
        <w:autoSpaceDE w:val="0"/>
        <w:autoSpaceDN w:val="0"/>
        <w:spacing w:after="0" w:line="230" w:lineRule="auto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556A" w:rsidRPr="00AB46ED" w:rsidRDefault="005E7D32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B46ED">
        <w:rPr>
          <w:lang w:val="ru-RU"/>
        </w:rPr>
        <w:br/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атласы, контурные карты</w:t>
      </w:r>
    </w:p>
    <w:p w:rsidR="00E6556A" w:rsidRPr="00AB46ED" w:rsidRDefault="005E7D32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AB46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AB46ED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настенные карты, глобус, карты атласа.</w:t>
      </w:r>
    </w:p>
    <w:p w:rsidR="00E6556A" w:rsidRPr="00AB46ED" w:rsidRDefault="00E6556A">
      <w:pPr>
        <w:rPr>
          <w:lang w:val="ru-RU"/>
        </w:rPr>
        <w:sectPr w:rsidR="00E6556A" w:rsidRPr="00AB46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7D32" w:rsidRPr="00AB46ED" w:rsidRDefault="005E7D32">
      <w:pPr>
        <w:rPr>
          <w:lang w:val="ru-RU"/>
        </w:rPr>
      </w:pPr>
    </w:p>
    <w:sectPr w:rsidR="005E7D32" w:rsidRPr="00AB46E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7D32"/>
    <w:rsid w:val="00706FB0"/>
    <w:rsid w:val="009A3922"/>
    <w:rsid w:val="00AA1D8D"/>
    <w:rsid w:val="00AB46ED"/>
    <w:rsid w:val="00B47730"/>
    <w:rsid w:val="00CB0664"/>
    <w:rsid w:val="00E655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03412-9EB3-4B56-B01A-01D7820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6096</Words>
  <Characters>34753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Любовецкая Надежда</cp:lastModifiedBy>
  <cp:revision>5</cp:revision>
  <cp:lastPrinted>2023-01-11T07:53:00Z</cp:lastPrinted>
  <dcterms:created xsi:type="dcterms:W3CDTF">2013-12-23T23:15:00Z</dcterms:created>
  <dcterms:modified xsi:type="dcterms:W3CDTF">2023-01-11T09:03:00Z</dcterms:modified>
  <cp:category/>
</cp:coreProperties>
</file>